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Wright Brothers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Second business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2nd problem - how to design a _____to lift the plane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Younger brother by 4 years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1903 they flew this for the first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1902 they fly this successfully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creators last name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Their hometown in Ohio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business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test their gliders in this location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Their first problem - how to build an ____to move the plane forward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3rd problem - how to _____the plane in the 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Older brothers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Wright Brothers</dc:title>
  <dcterms:created xsi:type="dcterms:W3CDTF">2021-10-11T19:40:10Z</dcterms:created>
  <dcterms:modified xsi:type="dcterms:W3CDTF">2021-10-11T19:40:10Z</dcterms:modified>
</cp:coreProperties>
</file>