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Wrinkle In Time by Madeleine L'Engle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injured by repeated blows or punishment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wildly excited or uncontrolled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narrow opening or fissure, especially in a rock or wall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hostile and aggressive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wild or violent anger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bad tempered and sulky, gloomy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a quiet and tranquil manner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feeling or showing anger or annoyance at what is perceived as unfair treatment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irrational need to perform trivial or repetitive actions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(of a voice or sound)   high pitched and piercing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fierce, violent and uncontrolled manner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feeling or belief that someone or something is worthless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morose, bad tempered and recentful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Wrinkle In Time by Madeleine L'Engle</dc:title>
  <dcterms:created xsi:type="dcterms:W3CDTF">2021-10-11T19:40:12Z</dcterms:created>
  <dcterms:modified xsi:type="dcterms:W3CDTF">2021-10-11T19:40:12Z</dcterms:modified>
</cp:coreProperties>
</file>