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X Ray Tube-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Linefocusprinciple    </w:t>
      </w:r>
      <w:r>
        <w:t xml:space="preserve">   Vacuum    </w:t>
      </w:r>
      <w:r>
        <w:t xml:space="preserve">   Beryllium    </w:t>
      </w:r>
      <w:r>
        <w:t xml:space="preserve">   Circuit    </w:t>
      </w:r>
      <w:r>
        <w:t xml:space="preserve">   Electronbeam    </w:t>
      </w:r>
      <w:r>
        <w:t xml:space="preserve">   Filament    </w:t>
      </w:r>
      <w:r>
        <w:t xml:space="preserve">   Housing     </w:t>
      </w:r>
      <w:r>
        <w:t xml:space="preserve">   Window    </w:t>
      </w:r>
      <w:r>
        <w:t xml:space="preserve">   Target    </w:t>
      </w:r>
      <w:r>
        <w:t xml:space="preserve">   Bearing    </w:t>
      </w:r>
      <w:r>
        <w:t xml:space="preserve">   Stator    </w:t>
      </w:r>
      <w:r>
        <w:t xml:space="preserve">   Tungsten    </w:t>
      </w:r>
      <w:r>
        <w:t xml:space="preserve">   Molybdenum    </w:t>
      </w:r>
      <w:r>
        <w:t xml:space="preserve">   Nickel    </w:t>
      </w:r>
      <w:r>
        <w:t xml:space="preserve">   Protectivehousing    </w:t>
      </w:r>
      <w:r>
        <w:t xml:space="preserve">   Leakage    </w:t>
      </w:r>
      <w:r>
        <w:t xml:space="preserve">   Focusingcup    </w:t>
      </w:r>
      <w:r>
        <w:t xml:space="preserve">   Envelope    </w:t>
      </w:r>
      <w:r>
        <w:t xml:space="preserve">   Cathode    </w:t>
      </w:r>
      <w:r>
        <w:t xml:space="preserve">   Anode    </w:t>
      </w:r>
      <w:r>
        <w:t xml:space="preserve">   Tiffany    </w:t>
      </w:r>
      <w:r>
        <w:t xml:space="preserve">   Ashley     </w:t>
      </w:r>
      <w:r>
        <w:t xml:space="preserve">   Emily     </w:t>
      </w:r>
      <w:r>
        <w:t xml:space="preserve">   Shaundra    </w:t>
      </w:r>
      <w:r>
        <w:t xml:space="preserve">   Kylee    </w:t>
      </w:r>
      <w:r>
        <w:t xml:space="preserve">   Seirra    </w:t>
      </w:r>
      <w:r>
        <w:t xml:space="preserve">   Debora    </w:t>
      </w:r>
      <w:r>
        <w:t xml:space="preserve">   Katie    </w:t>
      </w:r>
      <w:r>
        <w:t xml:space="preserve">   Bailey    </w:t>
      </w:r>
      <w:r>
        <w:t xml:space="preserve">   Kelsey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X Ray Tube-</dc:title>
  <dcterms:created xsi:type="dcterms:W3CDTF">2021-10-11T19:39:27Z</dcterms:created>
  <dcterms:modified xsi:type="dcterms:W3CDTF">2021-10-11T19:39:27Z</dcterms:modified>
</cp:coreProperties>
</file>