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Young and the Restless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snapper    </w:t>
      </w:r>
      <w:r>
        <w:t xml:space="preserve">   nina    </w:t>
      </w:r>
      <w:r>
        <w:t xml:space="preserve">   gloria    </w:t>
      </w:r>
      <w:r>
        <w:t xml:space="preserve">   avery    </w:t>
      </w:r>
      <w:r>
        <w:t xml:space="preserve">   mariah    </w:t>
      </w:r>
      <w:r>
        <w:t xml:space="preserve">   dylan    </w:t>
      </w:r>
      <w:r>
        <w:t xml:space="preserve">   chloe    </w:t>
      </w:r>
      <w:r>
        <w:t xml:space="preserve">   cassie    </w:t>
      </w:r>
      <w:r>
        <w:t xml:space="preserve">   blair    </w:t>
      </w:r>
      <w:r>
        <w:t xml:space="preserve">   christine    </w:t>
      </w:r>
      <w:r>
        <w:t xml:space="preserve">   curtis    </w:t>
      </w:r>
      <w:r>
        <w:t xml:space="preserve">   hilary    </w:t>
      </w:r>
      <w:r>
        <w:t xml:space="preserve">   lawson    </w:t>
      </w:r>
      <w:r>
        <w:t xml:space="preserve">   chelsea    </w:t>
      </w:r>
      <w:r>
        <w:t xml:space="preserve">   fisher    </w:t>
      </w:r>
      <w:r>
        <w:t xml:space="preserve">   kevin    </w:t>
      </w:r>
      <w:r>
        <w:t xml:space="preserve">   carlton    </w:t>
      </w:r>
      <w:r>
        <w:t xml:space="preserve">   brad    </w:t>
      </w:r>
      <w:r>
        <w:t xml:space="preserve">   malcolm    </w:t>
      </w:r>
      <w:r>
        <w:t xml:space="preserve">   traci    </w:t>
      </w:r>
      <w:r>
        <w:t xml:space="preserve">   drucilla    </w:t>
      </w:r>
      <w:r>
        <w:t xml:space="preserve">   hamilton    </w:t>
      </w:r>
      <w:r>
        <w:t xml:space="preserve">   devon    </w:t>
      </w:r>
      <w:r>
        <w:t xml:space="preserve">   baldwin    </w:t>
      </w:r>
      <w:r>
        <w:t xml:space="preserve">   michael    </w:t>
      </w:r>
      <w:r>
        <w:t xml:space="preserve">   winters    </w:t>
      </w:r>
      <w:r>
        <w:t xml:space="preserve">   williams    </w:t>
      </w:r>
      <w:r>
        <w:t xml:space="preserve">   fenmore    </w:t>
      </w:r>
      <w:r>
        <w:t xml:space="preserve">   abbott    </w:t>
      </w:r>
      <w:r>
        <w:t xml:space="preserve">   newman    </w:t>
      </w:r>
      <w:r>
        <w:t xml:space="preserve">   chancellor    </w:t>
      </w:r>
      <w:r>
        <w:t xml:space="preserve">   jill    </w:t>
      </w:r>
      <w:r>
        <w:t xml:space="preserve">   katherine    </w:t>
      </w:r>
      <w:r>
        <w:t xml:space="preserve">   abby    </w:t>
      </w:r>
      <w:r>
        <w:t xml:space="preserve">   lauren    </w:t>
      </w:r>
      <w:r>
        <w:t xml:space="preserve">   nicholas    </w:t>
      </w:r>
      <w:r>
        <w:t xml:space="preserve">   cane    </w:t>
      </w:r>
      <w:r>
        <w:t xml:space="preserve">   summer    </w:t>
      </w:r>
      <w:r>
        <w:t xml:space="preserve">   neil    </w:t>
      </w:r>
      <w:r>
        <w:t xml:space="preserve">   paul    </w:t>
      </w:r>
      <w:r>
        <w:t xml:space="preserve">   ashley    </w:t>
      </w:r>
      <w:r>
        <w:t xml:space="preserve">   sharon    </w:t>
      </w:r>
      <w:r>
        <w:t xml:space="preserve">   jack    </w:t>
      </w:r>
      <w:r>
        <w:t xml:space="preserve">   victoria    </w:t>
      </w:r>
      <w:r>
        <w:t xml:space="preserve">   billy    </w:t>
      </w:r>
      <w:r>
        <w:t xml:space="preserve">   adam    </w:t>
      </w:r>
      <w:r>
        <w:t xml:space="preserve">   phyllis    </w:t>
      </w:r>
      <w:r>
        <w:t xml:space="preserve">   nikki    </w:t>
      </w:r>
      <w:r>
        <w:t xml:space="preserve">   lily    </w:t>
      </w:r>
      <w:r>
        <w:t xml:space="preserve">   victor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Young and the Restless</dc:title>
  <dcterms:created xsi:type="dcterms:W3CDTF">2021-10-11T19:40:58Z</dcterms:created>
  <dcterms:modified xsi:type="dcterms:W3CDTF">2021-10-11T19:40:58Z</dcterms:modified>
</cp:coreProperties>
</file>