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adventures pf Ulysses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Son of Ulysses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it burned down, Ulysses started his adventure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Gives Ulysses a veil so he can float in the 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Ulysses swineherd and 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Ulysses traveled, where dead people 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Father of the Gods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Greek island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eyed creature, sons of Posiedan, ate some of Ulysses men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of the seas, who punished Ulysses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Wife of Ulysses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King of the underworld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Goddess of wisdom, who helped Ulysses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Beautiful but dangerous creatures who lure men with their voices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Located in North Africa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Daughter of Helios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adventures pf Ulysses</dc:title>
  <dcterms:created xsi:type="dcterms:W3CDTF">2021-10-11T18:45:08Z</dcterms:created>
  <dcterms:modified xsi:type="dcterms:W3CDTF">2021-10-11T18:45:08Z</dcterms:modified>
</cp:coreProperties>
</file>