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animals of UFMA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JOSIAH    </w:t>
      </w:r>
      <w:r>
        <w:t xml:space="preserve">   JACOB    </w:t>
      </w:r>
      <w:r>
        <w:t xml:space="preserve">   ERIN    </w:t>
      </w:r>
      <w:r>
        <w:t xml:space="preserve">   LUKE    </w:t>
      </w:r>
      <w:r>
        <w:t xml:space="preserve">   BOBBY    </w:t>
      </w:r>
      <w:r>
        <w:t xml:space="preserve">   DAVIS     </w:t>
      </w:r>
      <w:r>
        <w:t xml:space="preserve">   ALEXIS    </w:t>
      </w:r>
      <w:r>
        <w:t xml:space="preserve">   WENDY    </w:t>
      </w:r>
      <w:r>
        <w:t xml:space="preserve">   KENNADY    </w:t>
      </w:r>
      <w:r>
        <w:t xml:space="preserve">   QUINTON    </w:t>
      </w:r>
      <w:r>
        <w:t xml:space="preserve">   TREMAINE    </w:t>
      </w:r>
      <w:r>
        <w:t xml:space="preserve">   LAMONTE    </w:t>
      </w:r>
      <w:r>
        <w:t xml:space="preserve">   JANIYA    </w:t>
      </w:r>
      <w:r>
        <w:t xml:space="preserve">   KERINGTON    </w:t>
      </w:r>
      <w:r>
        <w:t xml:space="preserve">   MARIBETH    </w:t>
      </w:r>
      <w:r>
        <w:t xml:space="preserve">   BEN    </w:t>
      </w:r>
      <w:r>
        <w:t xml:space="preserve">   MELISSA    </w:t>
      </w:r>
      <w:r>
        <w:t xml:space="preserve">   CAMONI    </w:t>
      </w:r>
      <w:r>
        <w:t xml:space="preserve">   TIMMY    </w:t>
      </w:r>
      <w:r>
        <w:t xml:space="preserve">   MADDIE    </w:t>
      </w:r>
      <w:r>
        <w:t xml:space="preserve">   AMAYA    </w:t>
      </w:r>
      <w:r>
        <w:t xml:space="preserve">   ERIK    </w:t>
      </w:r>
      <w:r>
        <w:t xml:space="preserve">   STEPHAN    </w:t>
      </w:r>
      <w:r>
        <w:t xml:space="preserve">   SERGIO    </w:t>
      </w:r>
      <w:r>
        <w:t xml:space="preserve">   TYSON    </w:t>
      </w:r>
      <w:r>
        <w:t xml:space="preserve">   HAYDEN    </w:t>
      </w:r>
      <w:r>
        <w:t xml:space="preserve">   NYLA    </w:t>
      </w:r>
      <w:r>
        <w:t xml:space="preserve">   KELAND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animals of UFMA</dc:title>
  <dcterms:created xsi:type="dcterms:W3CDTF">2021-10-11T18:45:49Z</dcterms:created>
  <dcterms:modified xsi:type="dcterms:W3CDTF">2021-10-11T18:45:49Z</dcterms:modified>
</cp:coreProperties>
</file>