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-atch, -itch, -etch, utch and otch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dutch    </w:t>
      </w:r>
      <w:r>
        <w:t xml:space="preserve">   catch    </w:t>
      </w:r>
      <w:r>
        <w:t xml:space="preserve">   pitch    </w:t>
      </w:r>
      <w:r>
        <w:t xml:space="preserve">   itch    </w:t>
      </w:r>
      <w:r>
        <w:t xml:space="preserve">   botch    </w:t>
      </w:r>
      <w:r>
        <w:t xml:space="preserve">   notch    </w:t>
      </w:r>
      <w:r>
        <w:t xml:space="preserve">   ketchup    </w:t>
      </w:r>
      <w:r>
        <w:t xml:space="preserve">   witch    </w:t>
      </w:r>
      <w:r>
        <w:t xml:space="preserve">   fetch    </w:t>
      </w:r>
      <w:r>
        <w:t xml:space="preserve">   batch    </w:t>
      </w:r>
      <w:r>
        <w:t xml:space="preserve">   hatch    </w:t>
      </w:r>
      <w:r>
        <w:t xml:space="preserve">   watch    </w:t>
      </w:r>
      <w:r>
        <w:t xml:space="preserve">   stitch    </w:t>
      </w:r>
      <w:r>
        <w:t xml:space="preserve">   patch    </w:t>
      </w:r>
      <w:r>
        <w:t xml:space="preserve">   hitch    </w:t>
      </w:r>
      <w:r>
        <w:t xml:space="preserve">   crutches    </w:t>
      </w:r>
      <w:r>
        <w:t xml:space="preserve">   twitch    </w:t>
      </w:r>
      <w:r>
        <w:t xml:space="preserve">   switch    </w:t>
      </w:r>
      <w:r>
        <w:t xml:space="preserve">   matches    </w:t>
      </w:r>
      <w:r>
        <w:t xml:space="preserve">   retch    </w:t>
      </w:r>
      <w:r>
        <w:t xml:space="preserve">   hutch    </w:t>
      </w:r>
      <w:r>
        <w:t xml:space="preserve">   ditch    </w:t>
      </w:r>
      <w:r>
        <w:t xml:space="preserve">   match    </w:t>
      </w:r>
      <w:r>
        <w:t xml:space="preserve">   latch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-atch, -itch, -etch, utch and otch Words</dc:title>
  <dcterms:created xsi:type="dcterms:W3CDTF">2021-10-11T18:44:13Z</dcterms:created>
  <dcterms:modified xsi:type="dcterms:W3CDTF">2021-10-11T18:44:13Z</dcterms:modified>
</cp:coreProperties>
</file>