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baker's secret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batter is thin enough to pour in a steady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Products bake by dry heat in a ___ 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 mixing method requires just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mixture that is similar to a dough but has more liquid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this the oven to ensure accuracy of cooking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ingredient that adds flavor,nutrients, richess,and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work dough with the hands to mix ingredients and develop gluten.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Wax in waxed paper does this when heated.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kind of paper may melt if used as a pan liner.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type of batter is thick and is usually spooned into pans.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type of dough is firm to the touch.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mixing method is used for pastries and biscuits.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kind of paper is recommended as a suitable pan liner.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 during baking as water in the product heats.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Flavoring in liquid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Products with this type of filling must be refrigerated to prevent spoliage.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ingredient combines with an acid liquid to produce gas for leavening.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Cream of tartar is a powdered ___ found in baking powder.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the ___ is too large or too small, a baked product will not be baked properly.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baker's secret</dc:title>
  <dcterms:created xsi:type="dcterms:W3CDTF">2021-10-11T18:46:51Z</dcterms:created>
  <dcterms:modified xsi:type="dcterms:W3CDTF">2021-10-11T18:46:51Z</dcterms:modified>
</cp:coreProperties>
</file>