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beginnings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desert  area that contains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believe in the basic principle of Islam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holy book of Muslims religion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Arabic word for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moves from place to place rather than settle permanently.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Established the muslim empire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was elected caliph and ruled until 644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Accepted the elected caliphs and did not resist the Umayyads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elected Successor the year 632 when Muhammad died.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last caliph befor the set up of hereditary dynasty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journey to a sacred place or shrine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Teachings and practices of Muhammad used as guides for living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Successor, or religious leader of a Muslim community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opposed by rebels in 656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building used for Muslim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belief in only one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Families of people related by blood or marriage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people who resisted the rule of the Umayyads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beginnings of Islam</dc:title>
  <dcterms:created xsi:type="dcterms:W3CDTF">2021-10-11T18:47:22Z</dcterms:created>
  <dcterms:modified xsi:type="dcterms:W3CDTF">2021-10-11T18:47:22Z</dcterms:modified>
</cp:coreProperties>
</file>