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best Christmas present in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piece of land named between the German soldiers and the English soldiers?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 agreement between enemies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found in an old desk drawer?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get these on Christmas morning if you have been good?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sport did Captain Jim MacPherson prefer?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word is used when you believe it is immoral to lie and you hesitate before you do lie?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nickname for the English soldiers by the Germans?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nickname for the German soldiers by the English?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game was played by all soldiers on that frosty Christmas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food did the German soldiers share with the English soldiers?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day is 25th December?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baked the Christmas Cake?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in the black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colour of the flag the German soldier waved?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box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thought that the marzipan was the best they had ever tasted?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Christmas present in the world</dc:title>
  <dcterms:created xsi:type="dcterms:W3CDTF">2021-12-24T03:37:07Z</dcterms:created>
  <dcterms:modified xsi:type="dcterms:W3CDTF">2021-12-24T03:37:07Z</dcterms:modified>
</cp:coreProperties>
</file>