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big year 3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ammonite    </w:t>
      </w:r>
      <w:r>
        <w:t xml:space="preserve">   arch    </w:t>
      </w:r>
      <w:r>
        <w:t xml:space="preserve">   bay    </w:t>
      </w:r>
      <w:r>
        <w:t xml:space="preserve">   bible    </w:t>
      </w:r>
      <w:r>
        <w:t xml:space="preserve">   Boomwhacker    </w:t>
      </w:r>
      <w:r>
        <w:t xml:space="preserve">   centurion    </w:t>
      </w:r>
      <w:r>
        <w:t xml:space="preserve">   empire    </w:t>
      </w:r>
      <w:r>
        <w:t xml:space="preserve">   headland    </w:t>
      </w:r>
      <w:r>
        <w:t xml:space="preserve">   magnetic    </w:t>
      </w:r>
      <w:r>
        <w:t xml:space="preserve">   opaque    </w:t>
      </w:r>
      <w:r>
        <w:t xml:space="preserve">   pollination    </w:t>
      </w:r>
      <w:r>
        <w:t xml:space="preserve">   population    </w:t>
      </w:r>
      <w:r>
        <w:t xml:space="preserve">   rhythm    </w:t>
      </w:r>
      <w:r>
        <w:t xml:space="preserve">   skeleton    </w:t>
      </w:r>
      <w:r>
        <w:t xml:space="preserve">   Stone Age    </w:t>
      </w:r>
      <w:r>
        <w:t xml:space="preserve">   tempo    </w:t>
      </w:r>
      <w:r>
        <w:t xml:space="preserve">   tertiary colours    </w:t>
      </w:r>
      <w:r>
        <w:t xml:space="preserve">   translucent    </w:t>
      </w:r>
      <w:r>
        <w:t xml:space="preserve">   tribe    </w:t>
      </w:r>
      <w:r>
        <w:t xml:space="preserve">   United Kingdom    </w:t>
      </w:r>
      <w:r>
        <w:t xml:space="preserve">   vertebrate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year 3 word search</dc:title>
  <dcterms:created xsi:type="dcterms:W3CDTF">2021-10-11T18:50:11Z</dcterms:created>
  <dcterms:modified xsi:type="dcterms:W3CDTF">2021-10-11T18:50:11Z</dcterms:modified>
</cp:coreProperties>
</file>