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Sicily     </w:t>
      </w:r>
      <w:r>
        <w:t xml:space="preserve">   rodents    </w:t>
      </w:r>
      <w:r>
        <w:t xml:space="preserve">   contagion     </w:t>
      </w:r>
      <w:r>
        <w:t xml:space="preserve">   middle ages    </w:t>
      </w:r>
      <w:r>
        <w:t xml:space="preserve">   disease     </w:t>
      </w:r>
      <w:r>
        <w:t xml:space="preserve">   bacillus    </w:t>
      </w:r>
      <w:r>
        <w:t xml:space="preserve">   death ships    </w:t>
      </w:r>
      <w:r>
        <w:t xml:space="preserve">   black sea    </w:t>
      </w:r>
      <w:r>
        <w:t xml:space="preserve">   black death    </w:t>
      </w:r>
      <w:r>
        <w:t xml:space="preserve">   chills     </w:t>
      </w:r>
      <w:r>
        <w:t xml:space="preserve">   fever    </w:t>
      </w:r>
      <w:r>
        <w:t xml:space="preserve">   bloodletting     </w:t>
      </w:r>
      <w:r>
        <w:t xml:space="preserve">   fourteenth century     </w:t>
      </w:r>
      <w:r>
        <w:t xml:space="preserve">   epidemic     </w:t>
      </w:r>
      <w:r>
        <w:t xml:space="preserve">   Europe     </w:t>
      </w:r>
      <w:r>
        <w:t xml:space="preserve">   plague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Death</dc:title>
  <dcterms:created xsi:type="dcterms:W3CDTF">2021-10-11T18:48:39Z</dcterms:created>
  <dcterms:modified xsi:type="dcterms:W3CDTF">2021-10-11T18:48:39Z</dcterms:modified>
</cp:coreProperties>
</file>