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The body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Toe    </w:t>
      </w:r>
      <w:r>
        <w:t xml:space="preserve">   Foot    </w:t>
      </w:r>
      <w:r>
        <w:t xml:space="preserve">   Feet    </w:t>
      </w:r>
      <w:r>
        <w:t xml:space="preserve">   Ankle    </w:t>
      </w:r>
      <w:r>
        <w:t xml:space="preserve">   Knee    </w:t>
      </w:r>
      <w:r>
        <w:t xml:space="preserve">   Leg    </w:t>
      </w:r>
      <w:r>
        <w:t xml:space="preserve">   Hip    </w:t>
      </w:r>
      <w:r>
        <w:t xml:space="preserve">   Back    </w:t>
      </w:r>
      <w:r>
        <w:t xml:space="preserve">   Stomach    </w:t>
      </w:r>
      <w:r>
        <w:t xml:space="preserve">   Thumb    </w:t>
      </w:r>
      <w:r>
        <w:t xml:space="preserve">   Finger    </w:t>
      </w:r>
      <w:r>
        <w:t xml:space="preserve">   Hand    </w:t>
      </w:r>
      <w:r>
        <w:t xml:space="preserve">   Elbow    </w:t>
      </w:r>
      <w:r>
        <w:t xml:space="preserve">   Arm    </w:t>
      </w:r>
      <w:r>
        <w:t xml:space="preserve">   Shoulder    </w:t>
      </w:r>
      <w:r>
        <w:t xml:space="preserve">   Neck    </w:t>
      </w:r>
      <w:r>
        <w:t xml:space="preserve">   Beard    </w:t>
      </w:r>
      <w:r>
        <w:t xml:space="preserve">   Chin    </w:t>
      </w:r>
      <w:r>
        <w:t xml:space="preserve">   Tongue    </w:t>
      </w:r>
      <w:r>
        <w:t xml:space="preserve">   Tooth    </w:t>
      </w:r>
      <w:r>
        <w:t xml:space="preserve">   Teeth    </w:t>
      </w:r>
      <w:r>
        <w:t xml:space="preserve">   Lip    </w:t>
      </w:r>
      <w:r>
        <w:t xml:space="preserve">   Mouth    </w:t>
      </w:r>
      <w:r>
        <w:t xml:space="preserve">   Moustache    </w:t>
      </w:r>
      <w:r>
        <w:t xml:space="preserve">   Nose    </w:t>
      </w:r>
      <w:r>
        <w:t xml:space="preserve">   Ear    </w:t>
      </w:r>
      <w:r>
        <w:t xml:space="preserve">   Eyelashes    </w:t>
      </w:r>
      <w:r>
        <w:t xml:space="preserve">   Eyebrow    </w:t>
      </w:r>
      <w:r>
        <w:t xml:space="preserve">   Eyes    </w:t>
      </w:r>
      <w:r>
        <w:t xml:space="preserve">   Cheek    </w:t>
      </w:r>
      <w:r>
        <w:t xml:space="preserve">   Face    </w:t>
      </w:r>
      <w:r>
        <w:t xml:space="preserve">   Hair    </w:t>
      </w:r>
      <w:r>
        <w:t xml:space="preserve">   Brain    </w:t>
      </w:r>
      <w:r>
        <w:t xml:space="preserve">   Head    </w:t>
      </w:r>
      <w:r>
        <w:t xml:space="preserve">   Body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body</dc:title>
  <dcterms:created xsi:type="dcterms:W3CDTF">2021-10-11T18:49:47Z</dcterms:created>
  <dcterms:modified xsi:type="dcterms:W3CDTF">2021-10-11T18:49:47Z</dcterms:modified>
</cp:coreProperties>
</file>