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PJs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abused Paval?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The Boy in the Striped Pyjamas?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camp that Bruno calls "Out-With"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history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leader of the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killed the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peels the potatoes?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Bruno call Gretel?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are the jews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Lieutenant Kotler call Bruno?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are in the concertration camps?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country where Bruno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city that Bruno grew up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needs medicinal sherries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Auschwitz is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young German boy in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Bruno's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Bruno calls the Fuhrer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young Polish boy in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maid that works in the 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PJs </dc:title>
  <dcterms:created xsi:type="dcterms:W3CDTF">2021-10-11T18:51:14Z</dcterms:created>
  <dcterms:modified xsi:type="dcterms:W3CDTF">2021-10-11T18:51:14Z</dcterms:modified>
</cp:coreProperties>
</file>