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boy who saved baseball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Coach    </w:t>
      </w:r>
      <w:r>
        <w:t xml:space="preserve">   Infield    </w:t>
      </w:r>
      <w:r>
        <w:t xml:space="preserve">   Outfield    </w:t>
      </w:r>
      <w:r>
        <w:t xml:space="preserve">   Pitcher    </w:t>
      </w:r>
      <w:r>
        <w:t xml:space="preserve">   Umpire    </w:t>
      </w:r>
      <w:r>
        <w:t xml:space="preserve">   Dugout    </w:t>
      </w:r>
      <w:r>
        <w:t xml:space="preserve">   Bat    </w:t>
      </w:r>
      <w:r>
        <w:t xml:space="preserve">   Rattlesnake ridge    </w:t>
      </w:r>
      <w:r>
        <w:t xml:space="preserve">   Pronto    </w:t>
      </w:r>
      <w:r>
        <w:t xml:space="preserve">   Doc    </w:t>
      </w:r>
      <w:r>
        <w:t xml:space="preserve">   Dilliontown    </w:t>
      </w:r>
      <w:r>
        <w:t xml:space="preserve">   Horse    </w:t>
      </w:r>
      <w:r>
        <w:t xml:space="preserve">   Screwball    </w:t>
      </w:r>
      <w:r>
        <w:t xml:space="preserve">   Wildcats    </w:t>
      </w:r>
      <w:r>
        <w:t xml:space="preserve">   Inning    </w:t>
      </w:r>
      <w:r>
        <w:t xml:space="preserve">   Baseball    </w:t>
      </w:r>
      <w:r>
        <w:t xml:space="preserve">   Lucky strike field    </w:t>
      </w:r>
      <w:r>
        <w:t xml:space="preserve">   Dente del gato    </w:t>
      </w:r>
      <w:r>
        <w:t xml:space="preserve">   Cruz de la Cruz    </w:t>
      </w:r>
      <w:r>
        <w:t xml:space="preserve">   Tom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boy who saved baseball</dc:title>
  <dcterms:created xsi:type="dcterms:W3CDTF">2021-10-11T18:50:47Z</dcterms:created>
  <dcterms:modified xsi:type="dcterms:W3CDTF">2021-10-11T18:50:47Z</dcterms:modified>
</cp:coreProperties>
</file>