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calendar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Fall begins in late?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 celebrate the Christmas holiday in this month.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days are in a week?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do we call a year with 366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days are in the month of May?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chart that shows the days, weeks and months of the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There are 365 or 366  days in 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We celebrate America’s Independence Day in this month.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Halloween is at the end of this month.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Thanksgiving is in this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fourth month of the year sometimes considered the second month of spring.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months are in a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month has only 28 or 29 days?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first day of summer is in what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first month of the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the eighth month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month do we celebrate St. Patrick’s day?</w:t>
            </w:r>
          </w:p>
        </w:tc>
      </w:tr>
    </w:tbl>
    <w:p>
      <w:pPr>
        <w:pStyle w:val="WordBankMedium"/>
      </w:pPr>
      <w:r>
        <w:t xml:space="preserve">   January    </w:t>
      </w:r>
      <w:r>
        <w:t xml:space="preserve">   Twelve    </w:t>
      </w:r>
      <w:r>
        <w:t xml:space="preserve">   February    </w:t>
      </w:r>
      <w:r>
        <w:t xml:space="preserve">   Seven    </w:t>
      </w:r>
      <w:r>
        <w:t xml:space="preserve">   Calendar    </w:t>
      </w:r>
      <w:r>
        <w:t xml:space="preserve">   March    </w:t>
      </w:r>
      <w:r>
        <w:t xml:space="preserve">   April    </w:t>
      </w:r>
      <w:r>
        <w:t xml:space="preserve">   Thirty one    </w:t>
      </w:r>
      <w:r>
        <w:t xml:space="preserve">   June    </w:t>
      </w:r>
      <w:r>
        <w:t xml:space="preserve">   July    </w:t>
      </w:r>
      <w:r>
        <w:t xml:space="preserve">   December    </w:t>
      </w:r>
      <w:r>
        <w:t xml:space="preserve">   September    </w:t>
      </w:r>
      <w:r>
        <w:t xml:space="preserve">   October    </w:t>
      </w:r>
      <w:r>
        <w:t xml:space="preserve">   November    </w:t>
      </w:r>
      <w:r>
        <w:t xml:space="preserve">   August    </w:t>
      </w:r>
      <w:r>
        <w:t xml:space="preserve">   Year    </w:t>
      </w:r>
      <w:r>
        <w:t xml:space="preserve">   Leap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calendar</dc:title>
  <dcterms:created xsi:type="dcterms:W3CDTF">2021-10-11T18:52:44Z</dcterms:created>
  <dcterms:modified xsi:type="dcterms:W3CDTF">2021-10-11T18:52:44Z</dcterms:modified>
</cp:coreProperties>
</file>