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Define potent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Define daunted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Define malinger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 compel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 nocturnal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Define convulsive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Define brute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Define shirked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Define grievously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Define resiliency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 contemplation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Define jugular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Define pandemonium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Define exultant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Define fang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Define precipitate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 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Define slavered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Define rashness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 poise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Define abjectly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2021-10-11T18:52:41Z</dcterms:created>
  <dcterms:modified xsi:type="dcterms:W3CDTF">2021-10-11T18:52:41Z</dcterms:modified>
</cp:coreProperties>
</file>