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call of the wild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very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Walking with great 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Impossible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carefully observing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skill or intentiveness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 in a contradiction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aggressive or forceful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word to describe a character in evolution or historical stage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reflect deeply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show your skill or intensiveness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fur is cut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Event resulting in a great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happy from your success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 Crossword puzzle</dc:title>
  <dcterms:created xsi:type="dcterms:W3CDTF">2021-10-11T18:53:06Z</dcterms:created>
  <dcterms:modified xsi:type="dcterms:W3CDTF">2021-10-11T18:53:06Z</dcterms:modified>
</cp:coreProperties>
</file>