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cay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Phillip lived before aboarding the Hato and being stranded on the Cay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Phillip and Timothy stayed in on the Cay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hit the Hato leavin Phillip stranded with Timothy and on the Cay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Phillip and timothy mostly ate beside sea grapes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Surrounded the Cay from letting Phillip and Timothy out and letting any rescuers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Timothy and Phillip stored the water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name of the island Phillip and Timothy were straned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island Timothy thaught they were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Timothy and Phillip were waiting to fly by and rescue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storm that hit the Cay and killed Timothy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boat Phillip and his mother boarded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Phillips rescuer,old, and most importantly after a while phillips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type of lobster Timothy and Phillip occasionally 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Phillip and Timothy were drifting on for several days on the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was going to be used to signal an aircraft if one flew 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Main character, a young boy, and Timothys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sweet, craving treat Timothy was to old to get and Phillip was to scared to get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Phillip and Timothy mostly ate beside 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Phillips best friend on willemstead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cat that always comforts Phillip and Timothy thaught was jumbi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cay</dc:title>
  <dcterms:created xsi:type="dcterms:W3CDTF">2021-10-11T18:52:12Z</dcterms:created>
  <dcterms:modified xsi:type="dcterms:W3CDTF">2021-10-11T18:52:12Z</dcterms:modified>
</cp:coreProperties>
</file>