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character autopsy of Austin Makhubela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for having a desire to be successful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Synonym for authentic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 to describe a person that gives openly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used to describe a quick-witted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 to describe someone who is open to new ideas and arguments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dependable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that fits all these qualities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Eager to learn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hard-working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for a person that's able to tolerate events without becoming anxious or annoyed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character autopsy of Austin Makhubela</dc:title>
  <dcterms:created xsi:type="dcterms:W3CDTF">2021-11-18T03:32:30Z</dcterms:created>
  <dcterms:modified xsi:type="dcterms:W3CDTF">2021-11-18T03:32:30Z</dcterms:modified>
</cp:coreProperties>
</file>