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confessions of Charlotte Doyle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murdered with Charlotte's Dirk?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Zachariah almost killed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ship sail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found in Hollybrass hand when he was found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the sailors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lead Charlotte to the seahawk?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stowaway?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Charlotte find in a sailors trunk?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captain of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Captain Jaggery fall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Charlotte see that she thought meant they were getting closer to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main Character's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is Charlotte?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Zachariah give Charlotte?</w:t>
            </w:r>
          </w:p>
        </w:tc>
      </w:tr>
    </w:tbl>
    <w:p>
      <w:pPr>
        <w:pStyle w:val="WordBankMedium"/>
      </w:pPr>
      <w:r>
        <w:t xml:space="preserve">   Charlotte    </w:t>
      </w:r>
      <w:r>
        <w:t xml:space="preserve">   Dirk    </w:t>
      </w:r>
      <w:r>
        <w:t xml:space="preserve">   Captain Jaggery    </w:t>
      </w:r>
      <w:r>
        <w:t xml:space="preserve">   Thirteen    </w:t>
      </w:r>
      <w:r>
        <w:t xml:space="preserve">   Hollybrass    </w:t>
      </w:r>
      <w:r>
        <w:t xml:space="preserve">   Hurricane    </w:t>
      </w:r>
      <w:r>
        <w:t xml:space="preserve">   Seahawk    </w:t>
      </w:r>
      <w:r>
        <w:t xml:space="preserve">   Water    </w:t>
      </w:r>
      <w:r>
        <w:t xml:space="preserve">   Handkerchief    </w:t>
      </w:r>
      <w:r>
        <w:t xml:space="preserve">   Bird    </w:t>
      </w:r>
      <w:r>
        <w:t xml:space="preserve">   Mr.Grummage    </w:t>
      </w:r>
      <w:r>
        <w:t xml:space="preserve">   Pistol    </w:t>
      </w:r>
      <w:r>
        <w:t xml:space="preserve">   Round Robin    </w:t>
      </w:r>
      <w:r>
        <w:t xml:space="preserve">   Crannik    </w:t>
      </w:r>
      <w:r>
        <w:t xml:space="preserve">   Whip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confessions of Charlotte Doyle Crossword</dc:title>
  <dcterms:created xsi:type="dcterms:W3CDTF">2021-11-26T03:33:16Z</dcterms:created>
  <dcterms:modified xsi:type="dcterms:W3CDTF">2021-11-26T03:33:16Z</dcterms:modified>
</cp:coreProperties>
</file>