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easter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toys    </w:t>
      </w:r>
      <w:r>
        <w:t xml:space="preserve">   prize    </w:t>
      </w:r>
      <w:r>
        <w:t xml:space="preserve">   candy    </w:t>
      </w:r>
      <w:r>
        <w:t xml:space="preserve">   easter bunny    </w:t>
      </w:r>
      <w:r>
        <w:t xml:space="preserve">   kds    </w:t>
      </w:r>
      <w:r>
        <w:t xml:space="preserve">   new shoes    </w:t>
      </w:r>
      <w:r>
        <w:t xml:space="preserve">   baskets     </w:t>
      </w:r>
      <w:r>
        <w:t xml:space="preserve">   thing for easter    </w:t>
      </w:r>
      <w:r>
        <w:t xml:space="preserve">   april    </w:t>
      </w:r>
      <w:r>
        <w:t xml:space="preserve">   panit    </w:t>
      </w:r>
      <w:r>
        <w:t xml:space="preserve">   easter     </w:t>
      </w:r>
      <w:r>
        <w:t xml:space="preserve">   bunnys    </w:t>
      </w:r>
      <w:r>
        <w:t xml:space="preserve">   easter eggs    </w:t>
      </w:r>
      <w:r>
        <w:t xml:space="preserve">   eggs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easter word search</dc:title>
  <dcterms:created xsi:type="dcterms:W3CDTF">2021-10-11T18:57:49Z</dcterms:created>
  <dcterms:modified xsi:type="dcterms:W3CDTF">2021-10-11T18:57:49Z</dcterms:modified>
</cp:coreProperties>
</file>