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elder scrolls </w:t>
      </w:r>
    </w:p>
    <w:p>
      <w:pPr>
        <w:pStyle w:val="Questions"/>
      </w:pPr>
      <w:r>
        <w:t xml:space="preserve">1. IIANKOHDV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MSKRIY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ORDIOMRNW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VBILOINO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EAADRD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UUHT’M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RLFOEWWE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ERGY BEDARS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AUXAAPNHTRR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EKSAN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IMAGC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HUTNEIWR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OALMCSTRSKO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MEERIP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OCDYIIRL  </w:t>
      </w:r>
      <w:r>
        <w:rPr>
          <w:u w:val="single"/>
        </w:rPr>
        <w:t xml:space="preserve">_________________________________________</w:t>
      </w:r>
    </w:p>
    <w:p>
      <w:pPr>
        <w:pStyle w:val="WordBankLarge"/>
      </w:pPr>
      <w:r>
        <w:t xml:space="preserve">   Dovahkiin    </w:t>
      </w:r>
      <w:r>
        <w:t xml:space="preserve">   Skyrim    </w:t>
      </w:r>
      <w:r>
        <w:t xml:space="preserve">   Morrowind    </w:t>
      </w:r>
      <w:r>
        <w:t xml:space="preserve">   Oblivion    </w:t>
      </w:r>
      <w:r>
        <w:t xml:space="preserve">   Daedra    </w:t>
      </w:r>
      <w:r>
        <w:t xml:space="preserve">   Thu’um    </w:t>
      </w:r>
      <w:r>
        <w:t xml:space="preserve">   Werewolf    </w:t>
      </w:r>
      <w:r>
        <w:t xml:space="preserve">   Grey beards    </w:t>
      </w:r>
      <w:r>
        <w:t xml:space="preserve">   paarthurnax    </w:t>
      </w:r>
      <w:r>
        <w:t xml:space="preserve">   Sneak    </w:t>
      </w:r>
      <w:r>
        <w:t xml:space="preserve">   Magic    </w:t>
      </w:r>
      <w:r>
        <w:t xml:space="preserve">   Whiterun    </w:t>
      </w:r>
      <w:r>
        <w:t xml:space="preserve">   Stormcloaks    </w:t>
      </w:r>
      <w:r>
        <w:t xml:space="preserve">   Empire    </w:t>
      </w:r>
      <w:r>
        <w:t xml:space="preserve">   Cyrodiil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elder scrolls </dc:title>
  <dcterms:created xsi:type="dcterms:W3CDTF">2021-10-11T18:59:09Z</dcterms:created>
  <dcterms:modified xsi:type="dcterms:W3CDTF">2021-10-11T18:59:09Z</dcterms:modified>
</cp:coreProperties>
</file>