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family tree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Nkuleleko    </w:t>
      </w:r>
      <w:r>
        <w:t xml:space="preserve">   Sinethemba    </w:t>
      </w:r>
      <w:r>
        <w:t xml:space="preserve">   Andile    </w:t>
      </w:r>
      <w:r>
        <w:t xml:space="preserve">   Moses    </w:t>
      </w:r>
      <w:r>
        <w:t xml:space="preserve">   Ak    </w:t>
      </w:r>
      <w:r>
        <w:t xml:space="preserve">   Angie    </w:t>
      </w:r>
      <w:r>
        <w:t xml:space="preserve">   Awande    </w:t>
      </w:r>
      <w:r>
        <w:t xml:space="preserve">   Daniel    </w:t>
      </w:r>
      <w:r>
        <w:t xml:space="preserve">   Dudu    </w:t>
      </w:r>
      <w:r>
        <w:t xml:space="preserve">   Kabelo    </w:t>
      </w:r>
      <w:r>
        <w:t xml:space="preserve">   Kabza    </w:t>
      </w:r>
      <w:r>
        <w:t xml:space="preserve">   Mabotsha    </w:t>
      </w:r>
      <w:r>
        <w:t xml:space="preserve">   Mashoto    </w:t>
      </w:r>
      <w:r>
        <w:t xml:space="preserve">   Mazibuko    </w:t>
      </w:r>
      <w:r>
        <w:t xml:space="preserve">   Ngwako    </w:t>
      </w:r>
      <w:r>
        <w:t xml:space="preserve">   Sebapu    </w:t>
      </w:r>
      <w:r>
        <w:t xml:space="preserve">   Slindokuhle    </w:t>
      </w:r>
      <w:r>
        <w:t xml:space="preserve">   Sonto    </w:t>
      </w:r>
      <w:r>
        <w:t xml:space="preserve">   Thando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tree</dc:title>
  <dcterms:created xsi:type="dcterms:W3CDTF">2021-10-11T19:01:40Z</dcterms:created>
  <dcterms:modified xsi:type="dcterms:W3CDTF">2021-10-11T19:01:40Z</dcterms:modified>
</cp:coreProperties>
</file>