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fault in our stars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movie did hazel and augustes watch on the flight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hazel favorite writer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agustus missing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hazel and augutes favorite word to say to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agustus driving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hazel use her wish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peter van houten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type of cancer did hazel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type of school was  hazel in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hazel favorite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old was hazel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did hazel and issac meet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hazel best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hazel middle name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fault in our stars </dc:title>
  <dcterms:created xsi:type="dcterms:W3CDTF">2021-10-11T19:00:30Z</dcterms:created>
  <dcterms:modified xsi:type="dcterms:W3CDTF">2021-10-11T19:00:30Z</dcterms:modified>
</cp:coreProperties>
</file>