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five pillars  of Islam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FASTING    </w:t>
      </w:r>
      <w:r>
        <w:t xml:space="preserve">   GIVING    </w:t>
      </w:r>
      <w:r>
        <w:t xml:space="preserve">   PROPHETS    </w:t>
      </w:r>
      <w:r>
        <w:t xml:space="preserve">   RAMADAN    </w:t>
      </w:r>
      <w:r>
        <w:t xml:space="preserve">   PRAYING    </w:t>
      </w:r>
      <w:r>
        <w:t xml:space="preserve">   SHI'A    </w:t>
      </w:r>
      <w:r>
        <w:t xml:space="preserve">   SUNNI    </w:t>
      </w:r>
      <w:r>
        <w:t xml:space="preserve">   JUMMAH PRAYER    </w:t>
      </w:r>
      <w:r>
        <w:t xml:space="preserve">   MOSQUE    </w:t>
      </w:r>
      <w:r>
        <w:t xml:space="preserve">   ISHA    </w:t>
      </w:r>
      <w:r>
        <w:t xml:space="preserve">   MAGHRIB    </w:t>
      </w:r>
      <w:r>
        <w:t xml:space="preserve">   ASR    </w:t>
      </w:r>
      <w:r>
        <w:t xml:space="preserve">   ZUHR    </w:t>
      </w:r>
      <w:r>
        <w:t xml:space="preserve">   FAJR    </w:t>
      </w:r>
      <w:r>
        <w:t xml:space="preserve">   JIHAD    </w:t>
      </w:r>
      <w:r>
        <w:t xml:space="preserve">   HAJJ    </w:t>
      </w:r>
      <w:r>
        <w:t xml:space="preserve">   ZAKAH    </w:t>
      </w:r>
      <w:r>
        <w:t xml:space="preserve">   SAWN    </w:t>
      </w:r>
      <w:r>
        <w:t xml:space="preserve">   SALAH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five pillars  of Islam wordsearch</dc:title>
  <dcterms:created xsi:type="dcterms:W3CDTF">2021-10-11T19:01:54Z</dcterms:created>
  <dcterms:modified xsi:type="dcterms:W3CDTF">2021-10-11T19:01:54Z</dcterms:modified>
</cp:coreProperties>
</file>