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garden of eden ( Adam &amp; Eve)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Trick    </w:t>
      </w:r>
      <w:r>
        <w:t xml:space="preserve">   Fruit    </w:t>
      </w:r>
      <w:r>
        <w:t xml:space="preserve">   Naked    </w:t>
      </w:r>
      <w:r>
        <w:t xml:space="preserve">   Obey    </w:t>
      </w:r>
      <w:r>
        <w:t xml:space="preserve">   Eat    </w:t>
      </w:r>
      <w:r>
        <w:t xml:space="preserve">   Apple    </w:t>
      </w:r>
      <w:r>
        <w:t xml:space="preserve">   God    </w:t>
      </w:r>
      <w:r>
        <w:t xml:space="preserve">   Die    </w:t>
      </w:r>
      <w:r>
        <w:t xml:space="preserve">   Knowledge    </w:t>
      </w:r>
      <w:r>
        <w:t xml:space="preserve">   Sin    </w:t>
      </w:r>
      <w:r>
        <w:t xml:space="preserve">   Serpent    </w:t>
      </w:r>
      <w:r>
        <w:t xml:space="preserve">   Man    </w:t>
      </w:r>
      <w:r>
        <w:t xml:space="preserve">   Woman    </w:t>
      </w:r>
      <w:r>
        <w:t xml:space="preserve">   Forbidden    </w:t>
      </w:r>
      <w:r>
        <w:t xml:space="preserve">   Eden    </w:t>
      </w:r>
      <w:r>
        <w:t xml:space="preserve">   Garden    </w:t>
      </w:r>
      <w:r>
        <w:t xml:space="preserve">   Tree    </w:t>
      </w:r>
      <w:r>
        <w:t xml:space="preserve">   Good    </w:t>
      </w:r>
      <w:r>
        <w:t xml:space="preserve">   Evil    </w:t>
      </w:r>
      <w:r>
        <w:t xml:space="preserve">   Eve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garden of eden ( Adam &amp; Eve)</dc:title>
  <dcterms:created xsi:type="dcterms:W3CDTF">2021-10-11T19:03:26Z</dcterms:created>
  <dcterms:modified xsi:type="dcterms:W3CDTF">2021-10-11T19:03:26Z</dcterms:modified>
</cp:coreProperties>
</file>