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chapter 7-13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assimilated    </w:t>
      </w:r>
      <w:r>
        <w:t xml:space="preserve">   subsided    </w:t>
      </w:r>
      <w:r>
        <w:t xml:space="preserve">   anguished    </w:t>
      </w:r>
      <w:r>
        <w:t xml:space="preserve">   sinous    </w:t>
      </w:r>
      <w:r>
        <w:t xml:space="preserve">   wryly    </w:t>
      </w:r>
      <w:r>
        <w:t xml:space="preserve">   fleeting    </w:t>
      </w:r>
      <w:r>
        <w:t xml:space="preserve">   admotion    </w:t>
      </w:r>
      <w:r>
        <w:t xml:space="preserve">   weary    </w:t>
      </w:r>
      <w:r>
        <w:t xml:space="preserve">   wincing    </w:t>
      </w:r>
      <w:r>
        <w:t xml:space="preserve">   basking    </w:t>
      </w:r>
      <w:r>
        <w:t xml:space="preserve">   obstruction    </w:t>
      </w:r>
      <w:r>
        <w:t xml:space="preserve">   torrent    </w:t>
      </w:r>
      <w:r>
        <w:t xml:space="preserve">   frigid    </w:t>
      </w:r>
      <w:r>
        <w:t xml:space="preserve">   excruciating    </w:t>
      </w:r>
      <w:r>
        <w:t xml:space="preserve">   jaunty    </w:t>
      </w:r>
      <w:r>
        <w:t xml:space="preserve">   piecemeal    </w:t>
      </w:r>
      <w:r>
        <w:t xml:space="preserve">   crescendo    </w:t>
      </w:r>
      <w:r>
        <w:t xml:space="preserve">   avert    </w:t>
      </w:r>
      <w:r>
        <w:t xml:space="preserve">   lapse    </w:t>
      </w:r>
      <w:r>
        <w:t xml:space="preserve">   meticulously    </w:t>
      </w:r>
      <w:r>
        <w:t xml:space="preserve">   prestige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chapter 7-13</dc:title>
  <dcterms:created xsi:type="dcterms:W3CDTF">2021-10-11T19:03:49Z</dcterms:created>
  <dcterms:modified xsi:type="dcterms:W3CDTF">2021-10-11T19:03:49Z</dcterms:modified>
</cp:coreProperties>
</file>