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Chicago fire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Lack of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happened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firemen drive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Over night stay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Place to store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Fire remains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started the fire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Chicago fire</dc:title>
  <dcterms:created xsi:type="dcterms:W3CDTF">2021-10-11T19:05:17Z</dcterms:created>
  <dcterms:modified xsi:type="dcterms:W3CDTF">2021-10-11T19:05:17Z</dcterms:modified>
</cp:coreProperties>
</file>