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imagery    </w:t>
      </w:r>
      <w:r>
        <w:t xml:space="preserve">   alliteration    </w:t>
      </w:r>
      <w:r>
        <w:t xml:space="preserve">   allusion    </w:t>
      </w:r>
      <w:r>
        <w:t xml:space="preserve">   foreshawdowing    </w:t>
      </w:r>
      <w:r>
        <w:t xml:space="preserve">   resoutions    </w:t>
      </w:r>
      <w:r>
        <w:t xml:space="preserve">   paradox    </w:t>
      </w:r>
      <w:r>
        <w:t xml:space="preserve">   party    </w:t>
      </w:r>
      <w:r>
        <w:t xml:space="preserve">   family    </w:t>
      </w:r>
      <w:r>
        <w:t xml:space="preserve">   novel    </w:t>
      </w:r>
      <w:r>
        <w:t xml:space="preserve">   secrets    </w:t>
      </w:r>
      <w:r>
        <w:t xml:space="preserve">   summer    </w:t>
      </w:r>
      <w:r>
        <w:t xml:space="preserve">   trophy    </w:t>
      </w:r>
      <w:r>
        <w:t xml:space="preserve">   funeral    </w:t>
      </w:r>
      <w:r>
        <w:t xml:space="preserve">   plaza    </w:t>
      </w:r>
      <w:r>
        <w:t xml:space="preserve">   daisy    </w:t>
      </w:r>
      <w:r>
        <w:t xml:space="preserve">   jobs    </w:t>
      </w:r>
      <w:r>
        <w:t xml:space="preserve">   impression    </w:t>
      </w:r>
      <w:r>
        <w:t xml:space="preserve">   nervous    </w:t>
      </w:r>
      <w:r>
        <w:t xml:space="preserve">   liar    </w:t>
      </w:r>
      <w:r>
        <w:t xml:space="preserve">   confidence    </w:t>
      </w:r>
      <w:r>
        <w:t xml:space="preserve">   moods    </w:t>
      </w:r>
      <w:r>
        <w:t xml:space="preserve">   symbols    </w:t>
      </w:r>
      <w:r>
        <w:t xml:space="preserve">   rumors    </w:t>
      </w:r>
      <w:r>
        <w:t xml:space="preserve">   dies    </w:t>
      </w:r>
      <w:r>
        <w:t xml:space="preserve">   cheated    </w:t>
      </w:r>
      <w:r>
        <w:t xml:space="preserve">   lights    </w:t>
      </w:r>
      <w:r>
        <w:t xml:space="preserve">   blue    </w:t>
      </w:r>
      <w:r>
        <w:t xml:space="preserve">   grey    </w:t>
      </w:r>
      <w:r>
        <w:t xml:space="preserve">   catholic    </w:t>
      </w:r>
      <w:r>
        <w:t xml:space="preserve">   money    </w:t>
      </w:r>
      <w:r>
        <w:t xml:space="preserve">   dan cody    </w:t>
      </w:r>
      <w:r>
        <w:t xml:space="preserve">   meyer    </w:t>
      </w:r>
      <w:r>
        <w:t xml:space="preserve">   wilsons    </w:t>
      </w:r>
      <w:r>
        <w:t xml:space="preserve">   baker    </w:t>
      </w:r>
      <w:r>
        <w:t xml:space="preserve">   buchanan    </w:t>
      </w:r>
      <w:r>
        <w:t xml:space="preserve">   nick    </w:t>
      </w:r>
      <w:r>
        <w:t xml:space="preserve">   flashback    </w:t>
      </w:r>
      <w:r>
        <w:t xml:space="preserve">   golden girl    </w:t>
      </w:r>
      <w:r>
        <w:t xml:space="preserve">   tragedy    </w:t>
      </w:r>
      <w:r>
        <w:t xml:space="preserve">   queen    </w:t>
      </w:r>
      <w:r>
        <w:t xml:space="preserve">   king    </w:t>
      </w:r>
      <w:r>
        <w:t xml:space="preserve">   valley of ashes    </w:t>
      </w:r>
      <w:r>
        <w:t xml:space="preserve">   poor    </w:t>
      </w:r>
      <w:r>
        <w:t xml:space="preserve">   Rich    </w:t>
      </w:r>
      <w:r>
        <w:t xml:space="preserve">   George    </w:t>
      </w:r>
      <w:r>
        <w:t xml:space="preserve">   Wilson    </w:t>
      </w:r>
      <w:r>
        <w:t xml:space="preserve">   Jordan    </w:t>
      </w:r>
      <w:r>
        <w:t xml:space="preserve">   myrtle    </w:t>
      </w:r>
      <w:r>
        <w:t xml:space="preserve">   tom    </w:t>
      </w:r>
      <w:r>
        <w:t xml:space="preserve">   gatsby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2021-10-11T19:06:07Z</dcterms:created>
  <dcterms:modified xsi:type="dcterms:W3CDTF">2021-10-11T19:06:07Z</dcterms:modified>
</cp:coreProperties>
</file>