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heart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Lower chambers and pump blood out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middle layer of the heart and is the thickest of the 3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Pacemaker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upper chambers and receive the blood into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Resembles a bishops mitre a hat with cusps or flaps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 outermost layer of the heart and also helps from the pericardium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Branches that send out numerous long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Semilunar valve located between the left ventricle and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Study of the heart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cusps of the valve resemble a half moon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Arteries supplying the myocardium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Located between the left atrium and the left ventricle; has two cusps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Specialized tissue in the heart that generates and transmits the electrical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Cardiac tissue fires a cardiac impulse regularly ; rhythmic beating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blood vessels attached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Heart is supported by a sling like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Record of these electrical signals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 Node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Hollow muscular organ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hearts innermost layer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 </dc:title>
  <dcterms:created xsi:type="dcterms:W3CDTF">2021-10-12T20:33:31Z</dcterms:created>
  <dcterms:modified xsi:type="dcterms:W3CDTF">2021-10-12T20:33:31Z</dcterms:modified>
</cp:coreProperties>
</file>