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history of the South African Apartheid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Xhosa    </w:t>
      </w:r>
      <w:r>
        <w:t xml:space="preserve">   Port Elizabeth    </w:t>
      </w:r>
      <w:r>
        <w:t xml:space="preserve">   Freedom    </w:t>
      </w:r>
      <w:r>
        <w:t xml:space="preserve">   FW De Klerk    </w:t>
      </w:r>
      <w:r>
        <w:t xml:space="preserve">   Discrimination    </w:t>
      </w:r>
      <w:r>
        <w:t xml:space="preserve">   Protest    </w:t>
      </w:r>
      <w:r>
        <w:t xml:space="preserve">   Oppression    </w:t>
      </w:r>
      <w:r>
        <w:t xml:space="preserve">   Human Rights    </w:t>
      </w:r>
      <w:r>
        <w:t xml:space="preserve">   Segregation    </w:t>
      </w:r>
      <w:r>
        <w:t xml:space="preserve">   Passbook    </w:t>
      </w:r>
      <w:r>
        <w:t xml:space="preserve">   ANC    </w:t>
      </w:r>
      <w:r>
        <w:t xml:space="preserve">   Apartheid    </w:t>
      </w:r>
      <w:r>
        <w:t xml:space="preserve">   Robin Island    </w:t>
      </w:r>
      <w:r>
        <w:t xml:space="preserve">   Nelson Mandela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the South African Apartheid</dc:title>
  <dcterms:created xsi:type="dcterms:W3CDTF">2021-10-11T19:10:02Z</dcterms:created>
  <dcterms:modified xsi:type="dcterms:W3CDTF">2021-10-11T19:10:02Z</dcterms:modified>
</cp:coreProperties>
</file>