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house on Mango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Mango    </w:t>
      </w:r>
      <w:r>
        <w:t xml:space="preserve">   Magdelena    </w:t>
      </w:r>
      <w:r>
        <w:t xml:space="preserve">   Lucy    </w:t>
      </w:r>
      <w:r>
        <w:t xml:space="preserve">   Loomis    </w:t>
      </w:r>
      <w:r>
        <w:t xml:space="preserve">   Gil    </w:t>
      </w:r>
      <w:r>
        <w:t xml:space="preserve">   Edna    </w:t>
      </w:r>
      <w:r>
        <w:t xml:space="preserve">   Dreams    </w:t>
      </w:r>
      <w:r>
        <w:t xml:space="preserve">   Cordero    </w:t>
      </w:r>
      <w:r>
        <w:t xml:space="preserve">   Canteen    </w:t>
      </w:r>
      <w:r>
        <w:t xml:space="preserve">   Bicycle    </w:t>
      </w:r>
      <w:r>
        <w:t xml:space="preserve">   Geraldo    </w:t>
      </w:r>
      <w:r>
        <w:t xml:space="preserve">   Alicia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on Mango Street</dc:title>
  <dcterms:created xsi:type="dcterms:W3CDTF">2021-10-11T19:08:50Z</dcterms:created>
  <dcterms:modified xsi:type="dcterms:W3CDTF">2021-10-11T19:08:50Z</dcterms:modified>
</cp:coreProperties>
</file>