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journey of oliver K. Woodman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coming together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enjoyment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great 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managed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loaded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honest; truthful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caused someone to act, think or feel a certain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talks with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most beautiful; most delightful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as of now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journey of oliver K. Woodman</dc:title>
  <dcterms:created xsi:type="dcterms:W3CDTF">2021-10-11T19:11:20Z</dcterms:created>
  <dcterms:modified xsi:type="dcterms:W3CDTF">2021-10-11T19:11:20Z</dcterms:modified>
</cp:coreProperties>
</file>