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key to Safety is you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INSPECTION    </w:t>
      </w:r>
      <w:r>
        <w:t xml:space="preserve">   pinch point    </w:t>
      </w:r>
      <w:r>
        <w:t xml:space="preserve">   ACCIDENT    </w:t>
      </w:r>
      <w:r>
        <w:t xml:space="preserve">   ACT    </w:t>
      </w:r>
      <w:r>
        <w:t xml:space="preserve">   CAUTION    </w:t>
      </w:r>
      <w:r>
        <w:t xml:space="preserve">   COMPLY    </w:t>
      </w:r>
      <w:r>
        <w:t xml:space="preserve">   EMPLOYEE    </w:t>
      </w:r>
      <w:r>
        <w:t xml:space="preserve">   EVACUATE    </w:t>
      </w:r>
      <w:r>
        <w:t xml:space="preserve">   FALL    </w:t>
      </w:r>
      <w:r>
        <w:t xml:space="preserve">   FIRSTAID    </w:t>
      </w:r>
      <w:r>
        <w:t xml:space="preserve">   GUARD    </w:t>
      </w:r>
      <w:r>
        <w:t xml:space="preserve">   HEALTH    </w:t>
      </w:r>
      <w:r>
        <w:t xml:space="preserve">   HEARING    </w:t>
      </w:r>
      <w:r>
        <w:t xml:space="preserve">   HELP    </w:t>
      </w:r>
      <w:r>
        <w:t xml:space="preserve">   IMPORTANT    </w:t>
      </w:r>
      <w:r>
        <w:t xml:space="preserve">   IMPROVE    </w:t>
      </w:r>
      <w:r>
        <w:t xml:space="preserve">   INFORMATION    </w:t>
      </w:r>
      <w:r>
        <w:t xml:space="preserve">   INJURY    </w:t>
      </w:r>
      <w:r>
        <w:t xml:space="preserve">   LOCKOUT    </w:t>
      </w:r>
      <w:r>
        <w:t xml:space="preserve">   LOSTTIME    </w:t>
      </w:r>
      <w:r>
        <w:t xml:space="preserve">   MSDS    </w:t>
      </w:r>
      <w:r>
        <w:t xml:space="preserve">   MUSCULOSKELETAL    </w:t>
      </w:r>
      <w:r>
        <w:t xml:space="preserve">   ORIENTATION    </w:t>
      </w:r>
      <w:r>
        <w:t xml:space="preserve">   REGULATION    </w:t>
      </w:r>
      <w:r>
        <w:t xml:space="preserve">   REPORT    </w:t>
      </w:r>
      <w:r>
        <w:t xml:space="preserve">   RESPECT    </w:t>
      </w:r>
      <w:r>
        <w:t xml:space="preserve">   RESPONIBILITY    </w:t>
      </w:r>
      <w:r>
        <w:t xml:space="preserve">   SAFETY    </w:t>
      </w:r>
      <w:r>
        <w:t xml:space="preserve">   SAFETYFEATURE    </w:t>
      </w:r>
      <w:r>
        <w:t xml:space="preserve">   SLIP    </w:t>
      </w:r>
      <w:r>
        <w:t xml:space="preserve">   SPRAINS    </w:t>
      </w:r>
      <w:r>
        <w:t xml:space="preserve">   STRAINS    </w:t>
      </w:r>
      <w:r>
        <w:t xml:space="preserve">   TRAINING    </w:t>
      </w:r>
      <w:r>
        <w:t xml:space="preserve">   TRIP    </w:t>
      </w:r>
      <w:r>
        <w:t xml:space="preserve">   VIGILANT    </w:t>
      </w:r>
      <w:r>
        <w:t xml:space="preserve">   WHMIS    </w:t>
      </w:r>
      <w:r>
        <w:t xml:space="preserve">   WORKPLACE    </w:t>
      </w:r>
      <w:r>
        <w:t xml:space="preserve">   WORKSAFE    </w:t>
      </w:r>
      <w:r>
        <w:t xml:space="preserve">   ZERO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key to Safety is you</dc:title>
  <dcterms:created xsi:type="dcterms:W3CDTF">2021-10-11T19:11:37Z</dcterms:created>
  <dcterms:modified xsi:type="dcterms:W3CDTF">2021-10-11T19:11:37Z</dcterms:modified>
</cp:coreProperties>
</file>