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killer's code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adition    </w:t>
      </w:r>
      <w:r>
        <w:t xml:space="preserve">   blowing    </w:t>
      </w:r>
      <w:r>
        <w:t xml:space="preserve">   boasted    </w:t>
      </w:r>
      <w:r>
        <w:t xml:space="preserve">   boating    </w:t>
      </w:r>
      <w:r>
        <w:t xml:space="preserve">   goalie    </w:t>
      </w:r>
      <w:r>
        <w:t xml:space="preserve">   golden    </w:t>
      </w:r>
      <w:r>
        <w:t xml:space="preserve">   holding    </w:t>
      </w:r>
      <w:r>
        <w:t xml:space="preserve">   loaded    </w:t>
      </w:r>
      <w:r>
        <w:t xml:space="preserve">   most    </w:t>
      </w:r>
      <w:r>
        <w:t xml:space="preserve">   mountain    </w:t>
      </w:r>
      <w:r>
        <w:t xml:space="preserve">   questions    </w:t>
      </w:r>
      <w:r>
        <w:t xml:space="preserve">   rainbow    </w:t>
      </w:r>
      <w:r>
        <w:t xml:space="preserve">   roasting    </w:t>
      </w:r>
      <w:r>
        <w:t xml:space="preserve">   roller coaster    </w:t>
      </w:r>
      <w:r>
        <w:t xml:space="preserve">   rowboat    </w:t>
      </w:r>
      <w:r>
        <w:t xml:space="preserve">   sentences    </w:t>
      </w:r>
      <w:r>
        <w:t xml:space="preserve">   stowaway    </w:t>
      </w:r>
      <w:r>
        <w:t xml:space="preserve">   subtraction    </w:t>
      </w:r>
      <w:r>
        <w:t xml:space="preserve">   toasted    </w:t>
      </w:r>
      <w:r>
        <w:t xml:space="preserve">   towing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killer's code</dc:title>
  <dcterms:created xsi:type="dcterms:W3CDTF">2021-10-11T19:11:45Z</dcterms:created>
  <dcterms:modified xsi:type="dcterms:W3CDTF">2021-10-11T19:11:45Z</dcterms:modified>
</cp:coreProperties>
</file>