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kite runner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Amir's bestfriend growing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Amir reveal what he is to Sohrab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are the people living in the rubble of Kabul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amir's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baba give amir as he sets of for junior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antagonist who later becomes a leader in the taliban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country that has invaded afgahistan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Hassans means of self defense from Assef and the boy gang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Amir, a young boy who grew up in Kabul 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Sohrab try to commit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amir want to major in but baba disagrees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persecuted ethnic group in Afghanistan like Hassan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Amir lived once he had a wife and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sacred book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District that Amir had lived in while in Kabul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Amir has what due to watching hassan be raped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has to move away due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Hassans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Amir's love interest and wife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does the beggining of the story take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Crossword Puzzle</dc:title>
  <dcterms:created xsi:type="dcterms:W3CDTF">2021-10-11T19:12:24Z</dcterms:created>
  <dcterms:modified xsi:type="dcterms:W3CDTF">2021-10-11T19:12:24Z</dcterms:modified>
</cp:coreProperties>
</file>