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land of stories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Alex    </w:t>
      </w:r>
      <w:r>
        <w:t xml:space="preserve">   Ariel    </w:t>
      </w:r>
      <w:r>
        <w:t xml:space="preserve">   Cinderella    </w:t>
      </w:r>
      <w:r>
        <w:t xml:space="preserve">   Connor    </w:t>
      </w:r>
      <w:r>
        <w:t xml:space="preserve">   Dwarfs    </w:t>
      </w:r>
      <w:r>
        <w:t xml:space="preserve">   Evly    </w:t>
      </w:r>
      <w:r>
        <w:t xml:space="preserve">   Fairy Godmother    </w:t>
      </w:r>
      <w:r>
        <w:t xml:space="preserve">   Fairy tales    </w:t>
      </w:r>
      <w:r>
        <w:t xml:space="preserve">   Froggie    </w:t>
      </w:r>
      <w:r>
        <w:t xml:space="preserve">   Goldilocks    </w:t>
      </w:r>
      <w:r>
        <w:t xml:space="preserve">   Jack    </w:t>
      </w:r>
      <w:r>
        <w:t xml:space="preserve">   Malumclaw    </w:t>
      </w:r>
      <w:r>
        <w:t xml:space="preserve">   Mira    </w:t>
      </w:r>
      <w:r>
        <w:t xml:space="preserve">   Mother Goose    </w:t>
      </w:r>
      <w:r>
        <w:t xml:space="preserve">   Rapunzel    </w:t>
      </w:r>
      <w:r>
        <w:t xml:space="preserve">   Red    </w:t>
      </w:r>
      <w:r>
        <w:t xml:space="preserve">   Sleeping Beauty    </w:t>
      </w:r>
      <w:r>
        <w:t xml:space="preserve">   Snow White    </w:t>
      </w:r>
      <w:r>
        <w:t xml:space="preserve">   Trix    </w:t>
      </w:r>
      <w:r>
        <w:t xml:space="preserve">   Trollbella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land of stories </dc:title>
  <dcterms:created xsi:type="dcterms:W3CDTF">2021-10-11T19:14:03Z</dcterms:created>
  <dcterms:modified xsi:type="dcterms:W3CDTF">2021-10-11T19:14:03Z</dcterms:modified>
</cp:coreProperties>
</file>