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letter 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object    </w:t>
      </w:r>
      <w:r>
        <w:t xml:space="preserve">   cancel    </w:t>
      </w:r>
      <w:r>
        <w:t xml:space="preserve">   race    </w:t>
      </w:r>
      <w:r>
        <w:t xml:space="preserve">   spicy    </w:t>
      </w:r>
      <w:r>
        <w:t xml:space="preserve">   cyclist    </w:t>
      </w:r>
      <w:r>
        <w:t xml:space="preserve">   fancy    </w:t>
      </w:r>
      <w:r>
        <w:t xml:space="preserve">   icicle    </w:t>
      </w:r>
      <w:r>
        <w:t xml:space="preserve">   scissors    </w:t>
      </w:r>
      <w:r>
        <w:t xml:space="preserve">   pencil    </w:t>
      </w:r>
      <w:r>
        <w:t xml:space="preserve">   accident    </w:t>
      </w:r>
      <w:r>
        <w:t xml:space="preserve">   space    </w:t>
      </w:r>
      <w:r>
        <w:t xml:space="preserve">   voice    </w:t>
      </w:r>
      <w:r>
        <w:t xml:space="preserve">   accept    </w:t>
      </w:r>
      <w:r>
        <w:t xml:space="preserve">   success    </w:t>
      </w:r>
      <w:r>
        <w:t xml:space="preserve">   princess    </w:t>
      </w:r>
      <w:r>
        <w:t xml:space="preserve">   curtain    </w:t>
      </w:r>
      <w:r>
        <w:t xml:space="preserve">   decide    </w:t>
      </w:r>
      <w:r>
        <w:t xml:space="preserve">   bicycle    </w:t>
      </w:r>
      <w:r>
        <w:t xml:space="preserve">   acid    </w:t>
      </w:r>
      <w:r>
        <w:t xml:space="preserve">   ice-cream    </w:t>
      </w:r>
      <w:r>
        <w:t xml:space="preserve">   carpet    </w:t>
      </w:r>
      <w:r>
        <w:t xml:space="preserve">   click    </w:t>
      </w:r>
      <w:r>
        <w:t xml:space="preserve">   mice    </w:t>
      </w:r>
      <w:r>
        <w:t xml:space="preserve">   police    </w:t>
      </w:r>
      <w:r>
        <w:t xml:space="preserve">   city    </w:t>
      </w:r>
      <w:r>
        <w:t xml:space="preserve">   peace    </w:t>
      </w:r>
      <w:r>
        <w:t xml:space="preserve">   cactus    </w:t>
      </w:r>
      <w:r>
        <w:t xml:space="preserve">   prince    </w:t>
      </w:r>
      <w:r>
        <w:t xml:space="preserve">   price    </w:t>
      </w:r>
      <w:r>
        <w:t xml:space="preserve">   cereal    </w:t>
      </w:r>
      <w:r>
        <w:t xml:space="preserve">   dance    </w:t>
      </w:r>
      <w:r>
        <w:t xml:space="preserve">   centre    </w:t>
      </w:r>
      <w:r>
        <w:t xml:space="preserve">   face    </w:t>
      </w:r>
      <w:r>
        <w:t xml:space="preserve">   celery    </w:t>
      </w:r>
      <w:r>
        <w:t xml:space="preserve">   concert    </w:t>
      </w:r>
      <w:r>
        <w:t xml:space="preserve">   circus    </w:t>
      </w:r>
      <w:r>
        <w:t xml:space="preserve">   circle    </w:t>
      </w:r>
      <w:r>
        <w:t xml:space="preserve">   pancake    </w:t>
      </w:r>
      <w:r>
        <w:t xml:space="preserve">   music    </w:t>
      </w:r>
      <w:r>
        <w:t xml:space="preserve">   once    </w:t>
      </w:r>
      <w:r>
        <w:t xml:space="preserve">   silence    </w:t>
      </w:r>
      <w:r>
        <w:t xml:space="preserve">   carrot    </w:t>
      </w:r>
      <w:r>
        <w:t xml:space="preserve">   coke    </w:t>
      </w:r>
      <w:r>
        <w:t xml:space="preserve">   coin    </w:t>
      </w:r>
      <w:r>
        <w:t xml:space="preserve">   bacon    </w:t>
      </w:r>
      <w:r>
        <w:t xml:space="preserve">   coat    </w:t>
      </w:r>
      <w:r>
        <w:t xml:space="preserve">   crayon    </w:t>
      </w:r>
      <w:r>
        <w:t xml:space="preserve">   cold    </w:t>
      </w:r>
      <w:r>
        <w:t xml:space="preserve">   candy    </w:t>
      </w:r>
      <w:r>
        <w:t xml:space="preserve">   cop    </w:t>
      </w:r>
      <w:r>
        <w:t xml:space="preserve">   crook    </w:t>
      </w:r>
      <w:r>
        <w:t xml:space="preserve">   camel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c</dc:title>
  <dcterms:created xsi:type="dcterms:W3CDTF">2021-10-11T19:13:06Z</dcterms:created>
  <dcterms:modified xsi:type="dcterms:W3CDTF">2021-10-11T19:13:06Z</dcterms:modified>
</cp:coreProperties>
</file>