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little Vet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best    </w:t>
      </w:r>
      <w:r>
        <w:t xml:space="preserve">   back    </w:t>
      </w:r>
      <w:r>
        <w:t xml:space="preserve">   mess    </w:t>
      </w:r>
      <w:r>
        <w:t xml:space="preserve">   rug    </w:t>
      </w:r>
      <w:r>
        <w:t xml:space="preserve">   roll    </w:t>
      </w:r>
      <w:r>
        <w:t xml:space="preserve">   help    </w:t>
      </w:r>
      <w:r>
        <w:t xml:space="preserve">   mud    </w:t>
      </w:r>
      <w:r>
        <w:t xml:space="preserve">   pill    </w:t>
      </w:r>
      <w:r>
        <w:t xml:space="preserve">   neck    </w:t>
      </w:r>
      <w:r>
        <w:t xml:space="preserve">   ant    </w:t>
      </w:r>
      <w:r>
        <w:t xml:space="preserve">   leg    </w:t>
      </w:r>
      <w:r>
        <w:t xml:space="preserve">   cut    </w:t>
      </w:r>
      <w:r>
        <w:t xml:space="preserve">   jump    </w:t>
      </w:r>
      <w:r>
        <w:t xml:space="preserve">   sad    </w:t>
      </w:r>
      <w:r>
        <w:t xml:space="preserve">   pups    </w:t>
      </w:r>
      <w:r>
        <w:t xml:space="preserve">   pig    </w:t>
      </w:r>
      <w:r>
        <w:t xml:space="preserve">   dog    </w:t>
      </w:r>
      <w:r>
        <w:t xml:space="preserve">   box    </w:t>
      </w:r>
      <w:r>
        <w:t xml:space="preserve">   cat    </w:t>
      </w:r>
      <w:r>
        <w:t xml:space="preserve">   fix    </w:t>
      </w:r>
      <w:r>
        <w:t xml:space="preserve">   pets    </w:t>
      </w:r>
      <w:r>
        <w:t xml:space="preserve">   sick    </w:t>
      </w:r>
      <w:r>
        <w:t xml:space="preserve">   Mum    </w:t>
      </w:r>
      <w:r>
        <w:t xml:space="preserve">   Vet    </w:t>
      </w:r>
      <w:r>
        <w:t xml:space="preserve">   little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little Vet</dc:title>
  <dcterms:created xsi:type="dcterms:W3CDTF">2021-11-26T03:40:53Z</dcterms:created>
  <dcterms:modified xsi:type="dcterms:W3CDTF">2021-11-26T03:40:53Z</dcterms:modified>
</cp:coreProperties>
</file>