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lost child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was the festival of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Snake charmer played ______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dragonflies had ________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"come,_____,come" his parents called, as he lagged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heard the cooing of _______ when he began to gather the raining petals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child wanted a garland of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 full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the child want from the sweetmeat seller?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lost his parents as he was attracted to the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His _________ turban came untied</w:t>
            </w:r>
          </w:p>
        </w:tc>
      </w:tr>
    </w:tbl>
    <w:p>
      <w:pPr>
        <w:pStyle w:val="WordBankMedium"/>
      </w:pPr>
      <w:r>
        <w:t xml:space="preserve">   Spring    </w:t>
      </w:r>
      <w:r>
        <w:t xml:space="preserve">   Child    </w:t>
      </w:r>
      <w:r>
        <w:t xml:space="preserve">   Brimming over    </w:t>
      </w:r>
      <w:r>
        <w:t xml:space="preserve">   Coarse    </w:t>
      </w:r>
      <w:r>
        <w:t xml:space="preserve">   Burfi    </w:t>
      </w:r>
      <w:r>
        <w:t xml:space="preserve">   Doves    </w:t>
      </w:r>
      <w:r>
        <w:t xml:space="preserve">   Gulmohur    </w:t>
      </w:r>
      <w:r>
        <w:t xml:space="preserve">   Roundabout    </w:t>
      </w:r>
      <w:r>
        <w:t xml:space="preserve">   Purple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lost child</dc:title>
  <dcterms:created xsi:type="dcterms:W3CDTF">2021-10-11T19:16:45Z</dcterms:created>
  <dcterms:modified xsi:type="dcterms:W3CDTF">2021-10-11T19:16:45Z</dcterms:modified>
</cp:coreProperties>
</file>