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lottery Rose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___--The directions of a play in the parentheses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___--anything used as a symbol authors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___--pertaining to a written excercise about the similarities and frenntent between two or more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___--A literary or dynamic who under goes an important inner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___--A word pronounced the same as another but different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___--To search wildly for food or pro using hunt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__--a star of condition of mental uncertainty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___--an act of a bad state of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___--done without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___--struggle between a character and an outside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___--a specified or stated manner of consideration on appraisal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___--causing great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___--something suggested or implied by a word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___--a loud confused noise or commotion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___--make harsh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___--moderately or slitghy wet damp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___--not able to be corrected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___--the formation of mental images figures of likeliness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___--the use of words to convey a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___--having a sweet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___--taunt and mock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___--The leading hero or heroine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___--the explicit or direct meaning or set of meaning of a word or expression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___--unsteady in gait as infirmity of old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___--Having a problem then giving the 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___--loud harsh or 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___--an easily recognized character type in fiction who may not be fully delineated but is useful for carrying narrator purpose for the auther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___--the arrangement of things following one after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___--a device of a motion picture or novel witch takes time in past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___--sit lie or fall lounge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___-- a small building for Christine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___--having a vocal 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___--to show or indicate before hand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___--the act of prices of inferring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___--phylogeneticall struggle within the mind of a literary or dynamic charecter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___--A short story from memorie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___--a state of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___--A person who is opposed to struggles against or compete with another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___--abrupt in manner brunt or 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___--feeling or showing envy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___--A literary or dynamic character who under goes little or no inner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___--A character infiction whose features are fully delineated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___--noting a relationship between actions and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___--a unifying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___--sad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___--quit inhabiting forlorn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___--reason author writes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___--chartered of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___--to make mournful sounds as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___--consisting of cloud with frost freezing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lottery Rose Vocab </dc:title>
  <dcterms:created xsi:type="dcterms:W3CDTF">2021-10-11T19:15:19Z</dcterms:created>
  <dcterms:modified xsi:type="dcterms:W3CDTF">2021-10-11T19:15:19Z</dcterms:modified>
</cp:coreProperties>
</file>