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lottery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on the paper?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people call something that they do every year?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result in the end of the book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author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man who ran the lottery?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held every year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day is the lottery held?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mouth is the Lott held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killed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were the children gathering in the begging of the 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lottery </dc:title>
  <dcterms:created xsi:type="dcterms:W3CDTF">2021-10-11T19:15:27Z</dcterms:created>
  <dcterms:modified xsi:type="dcterms:W3CDTF">2021-10-11T19:15:27Z</dcterms:modified>
</cp:coreProperties>
</file>