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medical environment</w:t>
      </w:r>
    </w:p>
    <w:p>
      <w:pPr>
        <w:pStyle w:val="Questions"/>
      </w:pPr>
      <w:r>
        <w:t xml:space="preserve">1. HSAEANMINITIST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IANSCIOTIBT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BYHOLRPAAPSETL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ICTMDYYRTOHE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NLTIORASHYP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ALSTICP UEGRYSR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EVESCORUTRNCTI YGRSRUE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SOCEMSHCIY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MHEARTYE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3RD DEGERE UBNR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CTCANAUE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LPIATCO ANOIIDTCEM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ECCMALHI EPESL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IMOUEADTQNAS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EMAD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UEMIMD DHTEP PEESL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OLRWE PH ROUSDCPT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TS1 EDREGE BRUN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2ND EEREGD RUBN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ATIN ATMAYMONFRIL OIEMCTDNIA 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21. CAT COCCTEHLIORRIT CIDA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22. OACELNLG NCTSNEIJIO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23. TXBOO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BNAEDAOSRIRM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ESALR ARNGIESUFRC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26. ETYTIRACKO EDMOAITCIN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27. MICESYST IIOEADTCNM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28. ANATLCEITIRBA CEINIOTADM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29. TVAEIBLA SRELA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NON IEABVATL SEASRL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31. NUDWO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ONUNVTIICJTSCI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TAEYS FNTONCIEI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CILAREBAT FCINTEION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35. POCES OF PCITRACE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medical environment</dc:title>
  <dcterms:created xsi:type="dcterms:W3CDTF">2021-10-11T19:17:36Z</dcterms:created>
  <dcterms:modified xsi:type="dcterms:W3CDTF">2021-10-11T19:17:36Z</dcterms:modified>
</cp:coreProperties>
</file>