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mortal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Morgenstern    </w:t>
      </w:r>
      <w:r>
        <w:t xml:space="preserve">   Lightwood    </w:t>
      </w:r>
      <w:r>
        <w:t xml:space="preserve">   Herondale    </w:t>
      </w:r>
      <w:r>
        <w:t xml:space="preserve">   Endarkened    </w:t>
      </w:r>
      <w:r>
        <w:t xml:space="preserve">   Voyance    </w:t>
      </w:r>
      <w:r>
        <w:t xml:space="preserve">   Maia    </w:t>
      </w:r>
      <w:r>
        <w:t xml:space="preserve">   Jordan    </w:t>
      </w:r>
      <w:r>
        <w:t xml:space="preserve">   Maureen    </w:t>
      </w:r>
      <w:r>
        <w:t xml:space="preserve">   Isabelle    </w:t>
      </w:r>
      <w:r>
        <w:t xml:space="preserve">   Alec    </w:t>
      </w:r>
      <w:r>
        <w:t xml:space="preserve">   Ghost    </w:t>
      </w:r>
      <w:r>
        <w:t xml:space="preserve">   Vampire    </w:t>
      </w:r>
      <w:r>
        <w:t xml:space="preserve">   Werewolf    </w:t>
      </w:r>
      <w:r>
        <w:t xml:space="preserve">   Warlock    </w:t>
      </w:r>
      <w:r>
        <w:t xml:space="preserve">   Shadowhunter    </w:t>
      </w:r>
      <w:r>
        <w:t xml:space="preserve">   Simon    </w:t>
      </w:r>
      <w:r>
        <w:t xml:space="preserve">   Runes    </w:t>
      </w:r>
      <w:r>
        <w:t xml:space="preserve">   Angelic power    </w:t>
      </w:r>
      <w:r>
        <w:t xml:space="preserve">   Luke    </w:t>
      </w:r>
      <w:r>
        <w:t xml:space="preserve">   Jocelyn    </w:t>
      </w:r>
      <w:r>
        <w:t xml:space="preserve">   Raziel    </w:t>
      </w:r>
      <w:r>
        <w:t xml:space="preserve">   Valentine    </w:t>
      </w:r>
      <w:r>
        <w:t xml:space="preserve">   Clary    </w:t>
      </w:r>
      <w:r>
        <w:t xml:space="preserve">   Jace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mortal instruments</dc:title>
  <dcterms:created xsi:type="dcterms:W3CDTF">2021-10-11T19:18:37Z</dcterms:created>
  <dcterms:modified xsi:type="dcterms:W3CDTF">2021-10-11T19:18:37Z</dcterms:modified>
</cp:coreProperties>
</file>