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negotiated settlement and government of national unity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Failed to reach consensus in 1992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281 demonstrators were shot and 11 killed at...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used as a commitment for the resolution of violence between two parties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20 000 IFP supporters marched to.....in protest against elections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Events of Ciskei into South Africa led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Became the first black president of South Africa in 1994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26 sept 1992 led to two parties on an agreement of....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11 members were killed and 58 wounded led to which massacre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Actions of 1992 where 45 people died took place where?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AWB stormed the building with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After his release he traveled to....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His murder led to a political division and riots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negotiated settlement and government of national unity</dc:title>
  <dcterms:created xsi:type="dcterms:W3CDTF">2021-10-11T19:20:42Z</dcterms:created>
  <dcterms:modified xsi:type="dcterms:W3CDTF">2021-10-11T19:20:42Z</dcterms:modified>
</cp:coreProperties>
</file>