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neighborhood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cinema    </w:t>
      </w:r>
      <w:r>
        <w:t xml:space="preserve">   police station    </w:t>
      </w:r>
      <w:r>
        <w:t xml:space="preserve">   hospital    </w:t>
      </w:r>
      <w:r>
        <w:t xml:space="preserve">   traffic sing    </w:t>
      </w:r>
      <w:r>
        <w:t xml:space="preserve">   church    </w:t>
      </w:r>
      <w:r>
        <w:t xml:space="preserve">   park    </w:t>
      </w:r>
      <w:r>
        <w:t xml:space="preserve">   school    </w:t>
      </w:r>
      <w:r>
        <w:t xml:space="preserve">   office    </w:t>
      </w:r>
      <w:r>
        <w:t xml:space="preserve">   building    </w:t>
      </w:r>
      <w:r>
        <w:t xml:space="preserve">   sidewalk    </w:t>
      </w:r>
      <w:r>
        <w:t xml:space="preserve">   traffic lighht    </w:t>
      </w:r>
      <w:r>
        <w:t xml:space="preserve">   street    </w:t>
      </w:r>
      <w:r>
        <w:t xml:space="preserve">   neighboor    </w:t>
      </w:r>
      <w:r>
        <w:t xml:space="preserve">   house    </w:t>
      </w:r>
      <w:r>
        <w:t xml:space="preserve">   neighborhood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neighborhood puzzle</dc:title>
  <dcterms:created xsi:type="dcterms:W3CDTF">2021-10-11T19:19:31Z</dcterms:created>
  <dcterms:modified xsi:type="dcterms:W3CDTF">2021-10-11T19:19:31Z</dcterms:modified>
</cp:coreProperties>
</file>