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Torment    </w:t>
      </w:r>
      <w:r>
        <w:t xml:space="preserve">   Frenzy    </w:t>
      </w:r>
      <w:r>
        <w:t xml:space="preserve">   Convoy    </w:t>
      </w:r>
      <w:r>
        <w:t xml:space="preserve">   Blandishments    </w:t>
      </w:r>
      <w:r>
        <w:t xml:space="preserve">   Convalescent    </w:t>
      </w:r>
      <w:r>
        <w:t xml:space="preserve">   Lucidity    </w:t>
      </w:r>
      <w:r>
        <w:t xml:space="preserve">   Moncole    </w:t>
      </w:r>
      <w:r>
        <w:t xml:space="preserve">   Devoid    </w:t>
      </w:r>
      <w:r>
        <w:t xml:space="preserve">   Notorious    </w:t>
      </w:r>
      <w:r>
        <w:t xml:space="preserve">   Pestilential    </w:t>
      </w:r>
      <w:r>
        <w:t xml:space="preserve">   Hermetically    </w:t>
      </w:r>
      <w:r>
        <w:t xml:space="preserve">   Provisions    </w:t>
      </w:r>
      <w:r>
        <w:t xml:space="preserve">   Constraint    </w:t>
      </w:r>
      <w:r>
        <w:t xml:space="preserve">   Melancholy    </w:t>
      </w:r>
      <w:r>
        <w:t xml:space="preserve">   Anecdotes    </w:t>
      </w:r>
      <w:r>
        <w:t xml:space="preserve">   Treatise    </w:t>
      </w:r>
      <w:r>
        <w:t xml:space="preserve">   Emigration    </w:t>
      </w:r>
      <w:r>
        <w:t xml:space="preserve">   Deportees    </w:t>
      </w:r>
      <w:r>
        <w:t xml:space="preserve">   Profoundly    </w:t>
      </w:r>
      <w:r>
        <w:t xml:space="preserve">   Insignificant    </w:t>
      </w:r>
      <w:r>
        <w:t xml:space="preserve">   Encumbered    </w:t>
      </w:r>
      <w:r>
        <w:t xml:space="preserve">   Surname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night</dc:title>
  <dcterms:created xsi:type="dcterms:W3CDTF">2021-10-11T19:19:44Z</dcterms:created>
  <dcterms:modified xsi:type="dcterms:W3CDTF">2021-10-11T19:19:44Z</dcterms:modified>
</cp:coreProperties>
</file>