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oddyssey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aegisthus    </w:t>
      </w:r>
      <w:r>
        <w:t xml:space="preserve">   athena    </w:t>
      </w:r>
      <w:r>
        <w:t xml:space="preserve">   cyclops    </w:t>
      </w:r>
      <w:r>
        <w:t xml:space="preserve">   gods    </w:t>
      </w:r>
      <w:r>
        <w:t xml:space="preserve">   greek mythology    </w:t>
      </w:r>
      <w:r>
        <w:t xml:space="preserve">   homer    </w:t>
      </w:r>
      <w:r>
        <w:t xml:space="preserve">   oddyssey    </w:t>
      </w:r>
      <w:r>
        <w:t xml:space="preserve">   penelope    </w:t>
      </w:r>
      <w:r>
        <w:t xml:space="preserve">   polyphemus    </w:t>
      </w:r>
      <w:r>
        <w:t xml:space="preserve">   posiedon    </w:t>
      </w:r>
      <w:r>
        <w:t xml:space="preserve">   Telemachus    </w:t>
      </w:r>
      <w:r>
        <w:t xml:space="preserve">   zues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oddyssey</dc:title>
  <dcterms:created xsi:type="dcterms:W3CDTF">2021-10-11T19:19:55Z</dcterms:created>
  <dcterms:modified xsi:type="dcterms:W3CDTF">2021-10-11T19:19:55Z</dcterms:modified>
</cp:coreProperties>
</file>