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Angela’s favorite cat was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love ______ _____, loved to be apart of one someday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Lord ____ me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Jans candle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fun run was for what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Dwights last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Toby injured his neck doing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Catch you on the 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Bears _____ Battlestar Galactica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Michael ran over who with his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Jim’s nickname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Dwights nickname for Angela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gave Erin a Valentine’s Day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Save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Is Hilary swank hot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Vance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Phyllis auctioned a what in the warehouse auction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Ryan is a what at the beginning of the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is Hot girls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Oscar came out as gay in season_____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name of the villain in Threat Level Midnight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Michael performed what song during CPR class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started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 Truck died from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Andy went to what 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Michael “injured his foot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Michael had a what in his croc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Kelly ran out on who with Ryan at Dwight and Angela’s wedding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Erins real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Stanley’s side chicks name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last episode of season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Michael goes to _________ with Jan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security guard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Michael forces Kevin to eat what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Next stop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Jim puts Dwights what in jello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Pam and Jim’s first kids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did Jim get Pam for secret Santa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Karen’s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Michael brought what for his birthday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Freedom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</dc:title>
  <dcterms:created xsi:type="dcterms:W3CDTF">2021-10-11T19:21:54Z</dcterms:created>
  <dcterms:modified xsi:type="dcterms:W3CDTF">2021-10-11T19:21:54Z</dcterms:modified>
</cp:coreProperties>
</file>